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№05-0084/2606/2024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УИД86MS0061-01-2024-000024-84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 судебного участка № 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расположенного по адресу: Тюменская область, г. Сургут,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410,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ч. 2 ст. 12.2 КоАП РФ,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Нурмакова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Нурлана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Гапуровича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6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гражданина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по адресу: </w:t>
      </w:r>
      <w:r>
        <w:rPr>
          <w:rStyle w:val="cat-UserDefinedgrp-37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8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39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Нурмаков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нарушение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средством </w:t>
      </w:r>
      <w:r>
        <w:rPr>
          <w:rStyle w:val="cat-UserDefinedgrp-40rplc-2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3rplc-24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котором отсутствовал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передний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Нурмаков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смс-уведомлением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>. В соответствии с ч. 2 ст. 25.1 КоАП РФ суд считает возможным рассмотреть дело в отсутствие лица, которого считает извещенным о времени и месте судебного рассмотрения дела.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вины </w:t>
      </w:r>
      <w:r>
        <w:rPr>
          <w:rFonts w:ascii="Times New Roman" w:eastAsia="Times New Roman" w:hAnsi="Times New Roman" w:cs="Times New Roman"/>
          <w:sz w:val="27"/>
          <w:szCs w:val="27"/>
        </w:rPr>
        <w:t>Нурмакова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суду представлены следующие доказательства: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524222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фотографи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транспортного средства </w:t>
      </w:r>
      <w:r>
        <w:rPr>
          <w:rStyle w:val="cat-UserDefinedgrp-40rplc-3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передний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отсутству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ИДПС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ГИБДД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МВД России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Сургуту от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.2023г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представленные документы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>Нурмаков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управлял транспортным средством, на котором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установлен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передний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знак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п. 2.3.1 названных Правил водитель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в том числе и установку на транспортном средстве регистрационных знаков.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Нурмакова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2 ст.12.2 Кодекса РФ об административных правонарушениях –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управление транспортным средством</w:t>
      </w:r>
      <w:r>
        <w:rPr>
          <w:rFonts w:ascii="Roboto" w:eastAsia="Roboto" w:hAnsi="Roboto" w:cs="Robo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без государственных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ов.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ответственность лица, в отношении которого ведется производство по делу об административном правонарушении, суд</w:t>
      </w:r>
      <w:r>
        <w:rPr>
          <w:rFonts w:ascii="Times New Roman" w:eastAsia="Times New Roman" w:hAnsi="Times New Roman" w:cs="Times New Roman"/>
          <w:sz w:val="27"/>
          <w:szCs w:val="27"/>
        </w:rPr>
        <w:t>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Нурмакова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считает необходимым назначить наказание в виде штрафа. 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 w:line="259" w:lineRule="auto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Нурмакова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Нурлана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Гапуровича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2 ст. 12.2 КоАП РФ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5000 (пять тысяч) рублей.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 на расчетный счет № 03100643000000018700 в РКЦ г. Ханты-Мансийска//УФК по Ханты-Мансийскому автономному округу – Югре г. Ханты-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007162163,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40102810245370000007, ОКТМО 71876000, ИНН 8601010390, КПП 860101001 КОД БК 188 116 011 230 100 01 140, УИН 188 104 8623 032002</w:t>
      </w:r>
      <w:r>
        <w:rPr>
          <w:rFonts w:ascii="Times New Roman" w:eastAsia="Times New Roman" w:hAnsi="Times New Roman" w:cs="Times New Roman"/>
          <w:sz w:val="27"/>
          <w:szCs w:val="27"/>
        </w:rPr>
        <w:t>6354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п.1.3 ст. 32.2 КоАП РФ при уплате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142"/>
        <w:jc w:val="both"/>
        <w:rPr>
          <w:sz w:val="27"/>
          <w:szCs w:val="27"/>
        </w:rPr>
      </w:pPr>
    </w:p>
    <w:p>
      <w:pPr>
        <w:spacing w:before="0" w:after="0"/>
        <w:ind w:firstLine="142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№8 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января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sz w:val="20"/>
          <w:szCs w:val="20"/>
        </w:rPr>
        <w:t>-260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8">
    <w:name w:val="cat-ExternalSystemDefined grp-36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UserDefinedgrp-40rplc-23">
    <w:name w:val="cat-UserDefined grp-40 rplc-23"/>
    <w:basedOn w:val="DefaultParagraphFont"/>
  </w:style>
  <w:style w:type="character" w:customStyle="1" w:styleId="cat-CarNumbergrp-23rplc-24">
    <w:name w:val="cat-CarNumber grp-23 rplc-24"/>
    <w:basedOn w:val="DefaultParagraphFont"/>
  </w:style>
  <w:style w:type="character" w:customStyle="1" w:styleId="cat-UserDefinedgrp-40rplc-30">
    <w:name w:val="cat-UserDefined grp-4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